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 М.Б.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Воеводина Никиты Владимировича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2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7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3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9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8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0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1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Генеральный директор </w:t>
      </w:r>
      <w:r>
        <w:rPr>
          <w:rStyle w:val="cat-OrganizationNamegrp-19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Воеводин Н.В.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ФНС России по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7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Воеводин Н.В.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Воеводин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Воеводина Н.В.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5585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8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Воеводина Н.В.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Воеводина Н.В.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Воеводина Никит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Владимировича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9rplc-28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54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2rplc-6">
    <w:name w:val="cat-ExternalSystemDefined grp-22 rplc-6"/>
    <w:basedOn w:val="DefaultParagraphFont"/>
  </w:style>
  <w:style w:type="character" w:customStyle="1" w:styleId="cat-PassportDatagrp-17rplc-7">
    <w:name w:val="cat-PassportData grp-17 rplc-7"/>
    <w:basedOn w:val="DefaultParagraphFont"/>
  </w:style>
  <w:style w:type="character" w:customStyle="1" w:styleId="cat-UserDefinedgrp-23rplc-8">
    <w:name w:val="cat-UserDefined grp-23 rplc-8"/>
    <w:basedOn w:val="DefaultParagraphFont"/>
  </w:style>
  <w:style w:type="character" w:customStyle="1" w:styleId="cat-OrganizationNamegrp-19rplc-10">
    <w:name w:val="cat-OrganizationName grp-19 rplc-10"/>
    <w:basedOn w:val="DefaultParagraphFont"/>
  </w:style>
  <w:style w:type="character" w:customStyle="1" w:styleId="cat-PassportDatagrp-18rplc-11">
    <w:name w:val="cat-PassportData grp-18 rplc-11"/>
    <w:basedOn w:val="DefaultParagraphFont"/>
  </w:style>
  <w:style w:type="character" w:customStyle="1" w:styleId="cat-ExternalSystemDefinedgrp-20rplc-12">
    <w:name w:val="cat-ExternalSystemDefined grp-20 rplc-12"/>
    <w:basedOn w:val="DefaultParagraphFont"/>
  </w:style>
  <w:style w:type="character" w:customStyle="1" w:styleId="cat-ExternalSystemDefinedgrp-21rplc-13">
    <w:name w:val="cat-ExternalSystemDefined grp-21 rplc-13"/>
    <w:basedOn w:val="DefaultParagraphFont"/>
  </w:style>
  <w:style w:type="character" w:customStyle="1" w:styleId="cat-OrganizationNamegrp-19rplc-14">
    <w:name w:val="cat-OrganizationName grp-19 rplc-14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Dategrp-6rplc-17">
    <w:name w:val="cat-Date grp-6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9rplc-28">
    <w:name w:val="cat-Date grp-9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